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зарегистрированного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проживающего по адресу: ХМАО-Югра, </w:t>
      </w:r>
      <w:r>
        <w:rPr>
          <w:rStyle w:val="cat-Addressgrp-2rplc-10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к административной ответственности за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совершение административного правонарушения, предусмотренного частью 1 статьей 20.25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Ильин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3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86220001816713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Ильин В.А.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Ильин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484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317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18810086220001816713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Ильина В.А.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по гл. 12 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копия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паспорта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Ильин В.А.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Ильин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 </w:t>
      </w:r>
      <w:r>
        <w:rPr>
          <w:rFonts w:ascii="Times New Roman" w:eastAsia="Times New Roman" w:hAnsi="Times New Roman" w:cs="Times New Roman"/>
          <w:sz w:val="26"/>
          <w:szCs w:val="26"/>
        </w:rPr>
        <w:t>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Ильин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Ильин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Ильина Владимира Александровича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0412365400235000422420103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0412365400235000422420103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01.02.2024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Addressgrp-2rplc-10">
    <w:name w:val="cat-Address grp-2 rplc-10"/>
    <w:basedOn w:val="DefaultParagraphFont"/>
  </w:style>
  <w:style w:type="character" w:customStyle="1" w:styleId="cat-Addressgrp-3rplc-14">
    <w:name w:val="cat-Address grp-3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